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w:t>
      </w:r>
      <w:proofErr w:type="gramStart"/>
      <w:r w:rsidRPr="00AC4A05">
        <w:rPr>
          <w:sz w:val="22"/>
        </w:rPr>
        <w:t>knowledge</w:t>
      </w:r>
      <w:proofErr w:type="gramEnd"/>
      <w:r w:rsidRPr="00AC4A05">
        <w:rPr>
          <w:sz w:val="22"/>
        </w:rPr>
        <w:t xml:space="preserv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58A15FF9"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0F5ACC70" w14:textId="77777777" w:rsidR="000F5D26" w:rsidRPr="00EE5F9C" w:rsidRDefault="000F5D26" w:rsidP="000F5D26">
      <w:pPr>
        <w:pStyle w:val="Heading1"/>
        <w:rPr>
          <w:rFonts w:ascii="Calibri" w:hAnsi="Calibri"/>
          <w:sz w:val="22"/>
          <w:szCs w:val="22"/>
        </w:rPr>
      </w:pPr>
      <w:bookmarkStart w:id="11" w:name="_GoBack"/>
      <w:bookmarkEnd w:id="11"/>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p>
    <w:p w14:paraId="41EBC38D" w14:textId="77777777" w:rsidR="000F5D26" w:rsidRPr="00112FF5" w:rsidRDefault="000F5D26" w:rsidP="000F5D26">
      <w:pPr>
        <w:pStyle w:val="Heading1"/>
        <w:numPr>
          <w:ilvl w:val="0"/>
          <w:numId w:val="0"/>
        </w:numPr>
        <w:rPr>
          <w:sz w:val="22"/>
        </w:rPr>
      </w:pPr>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2FA7D" w14:textId="77777777" w:rsidR="00894220" w:rsidRDefault="00894220">
      <w:r>
        <w:separator/>
      </w:r>
    </w:p>
  </w:endnote>
  <w:endnote w:type="continuationSeparator" w:id="0">
    <w:p w14:paraId="3FA123A5" w14:textId="77777777" w:rsidR="00894220" w:rsidRDefault="008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A9A7D" w14:textId="77777777" w:rsidR="00894220" w:rsidRDefault="00894220">
      <w:r>
        <w:separator/>
      </w:r>
    </w:p>
  </w:footnote>
  <w:footnote w:type="continuationSeparator" w:id="0">
    <w:p w14:paraId="32E84A5F" w14:textId="77777777" w:rsidR="00894220" w:rsidRDefault="0089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49F5EFCC" w:rsidR="00165E79" w:rsidRDefault="00165E79">
    <w:pPr>
      <w:pStyle w:val="Header"/>
      <w:jc w:val="center"/>
    </w:pPr>
    <w:r>
      <w:fldChar w:fldCharType="begin"/>
    </w:r>
    <w:r>
      <w:instrText xml:space="preserve"> PAGE   \* MERGEFORMAT </w:instrText>
    </w:r>
    <w:r>
      <w:fldChar w:fldCharType="separate"/>
    </w:r>
    <w:r w:rsidR="000F5D26">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60BAAA6B" w:rsidR="00165E79" w:rsidRDefault="009207B8" w:rsidP="00D164C1">
    <w:pPr>
      <w:pStyle w:val="Header"/>
      <w:rPr>
        <w:b/>
        <w:i/>
      </w:rPr>
    </w:pPr>
    <w:r>
      <w:rPr>
        <w:rFonts w:cs="Arial"/>
        <w:noProof/>
        <w:szCs w:val="22"/>
        <w:lang w:val="en-US"/>
      </w:rPr>
      <w:drawing>
        <wp:inline distT="0" distB="0" distL="0" distR="0" wp14:anchorId="4039FD87" wp14:editId="0BC00634">
          <wp:extent cx="2648139" cy="800100"/>
          <wp:effectExtent l="19050" t="0" r="0" b="0"/>
          <wp:docPr id="4" name="Picture 0" descr="Kootenay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yEAST.jpg"/>
                  <pic:cNvPicPr/>
                </pic:nvPicPr>
                <pic:blipFill>
                  <a:blip r:embed="rId1" cstate="print"/>
                  <a:stretch>
                    <a:fillRect/>
                  </a:stretch>
                </pic:blipFill>
                <pic:spPr>
                  <a:xfrm>
                    <a:off x="0" y="0"/>
                    <a:ext cx="2655650" cy="802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48EAA31C"/>
    <w:lvl w:ilvl="0">
      <w:start w:val="1"/>
      <w:numFmt w:val="decimal"/>
      <w:pStyle w:val="Heading1"/>
      <w:lvlText w:val="%1."/>
      <w:lvlJc w:val="left"/>
      <w:pPr>
        <w:tabs>
          <w:tab w:val="num" w:pos="432"/>
        </w:tabs>
        <w:ind w:left="432" w:hanging="432"/>
      </w:pPr>
      <w:rPr>
        <w:rFonts w:ascii="Arial" w:hAnsi="Arial" w:cs="Arial"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0F5D26"/>
    <w:rsid w:val="00106490"/>
    <w:rsid w:val="00110E33"/>
    <w:rsid w:val="00112FEE"/>
    <w:rsid w:val="00112FF5"/>
    <w:rsid w:val="00117267"/>
    <w:rsid w:val="00140C6E"/>
    <w:rsid w:val="00146277"/>
    <w:rsid w:val="001515C3"/>
    <w:rsid w:val="00165E79"/>
    <w:rsid w:val="00166ED2"/>
    <w:rsid w:val="00170B82"/>
    <w:rsid w:val="0019364A"/>
    <w:rsid w:val="001E198B"/>
    <w:rsid w:val="001F2316"/>
    <w:rsid w:val="001F4755"/>
    <w:rsid w:val="001F7FBD"/>
    <w:rsid w:val="00210AC7"/>
    <w:rsid w:val="002122A7"/>
    <w:rsid w:val="0022460A"/>
    <w:rsid w:val="002562B5"/>
    <w:rsid w:val="002725B4"/>
    <w:rsid w:val="002744AF"/>
    <w:rsid w:val="00281991"/>
    <w:rsid w:val="002A04F5"/>
    <w:rsid w:val="002A4BDE"/>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4B7E38"/>
    <w:rsid w:val="00506C50"/>
    <w:rsid w:val="005368DF"/>
    <w:rsid w:val="00540266"/>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4220"/>
    <w:rsid w:val="008959D6"/>
    <w:rsid w:val="0089693A"/>
    <w:rsid w:val="008A38C2"/>
    <w:rsid w:val="009153CC"/>
    <w:rsid w:val="00915580"/>
    <w:rsid w:val="009207B8"/>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BE5B-E9CB-44CA-97C2-76F7A093ABB6}">
  <ds:schemaRefs>
    <ds:schemaRef ds:uri="http://schemas.openxmlformats.org/officeDocument/2006/bibliography"/>
  </ds:schemaRefs>
</ds:datastoreItem>
</file>

<file path=customXml/itemProps2.xml><?xml version="1.0" encoding="utf-8"?>
<ds:datastoreItem xmlns:ds="http://schemas.openxmlformats.org/officeDocument/2006/customXml" ds:itemID="{15D47E39-1EDA-4677-995C-689BDEA5AC3D}">
  <ds:schemaRefs>
    <ds:schemaRef ds:uri="http://schemas.openxmlformats.org/officeDocument/2006/bibliography"/>
  </ds:schemaRefs>
</ds:datastoreItem>
</file>

<file path=customXml/itemProps3.xml><?xml version="1.0" encoding="utf-8"?>
<ds:datastoreItem xmlns:ds="http://schemas.openxmlformats.org/officeDocument/2006/customXml" ds:itemID="{32655EE9-BA09-423E-97D2-DFEF08AEF0EF}">
  <ds:schemaRefs>
    <ds:schemaRef ds:uri="http://schemas.openxmlformats.org/officeDocument/2006/bibliography"/>
  </ds:schemaRefs>
</ds:datastoreItem>
</file>

<file path=customXml/itemProps4.xml><?xml version="1.0" encoding="utf-8"?>
<ds:datastoreItem xmlns:ds="http://schemas.openxmlformats.org/officeDocument/2006/customXml" ds:itemID="{201CA0BA-BA35-4F68-8BC9-BA343582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2540</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2017-12-14T17:47:00Z</dcterms:created>
  <dcterms:modified xsi:type="dcterms:W3CDTF">2019-01-28T21:13:00Z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