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w:t>
      </w:r>
      <w:proofErr w:type="gramStart"/>
      <w:r w:rsidRPr="00AC4A05">
        <w:rPr>
          <w:sz w:val="22"/>
        </w:rPr>
        <w:t>knowledge</w:t>
      </w:r>
      <w:proofErr w:type="gramEnd"/>
      <w:r w:rsidRPr="00AC4A05">
        <w:rPr>
          <w:sz w:val="22"/>
        </w:rPr>
        <w:t xml:space="preserv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045953CE"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5B831B25" w14:textId="77777777" w:rsidR="00C70B6D" w:rsidRPr="00EE5F9C" w:rsidRDefault="00C70B6D" w:rsidP="00C70B6D">
      <w:pPr>
        <w:pStyle w:val="Heading1"/>
        <w:rPr>
          <w:rFonts w:ascii="Calibri" w:hAnsi="Calibri"/>
          <w:sz w:val="22"/>
          <w:szCs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w:t>
      </w:r>
      <w:bookmarkStart w:id="11" w:name="_GoBack"/>
      <w:bookmarkEnd w:id="11"/>
      <w:r w:rsidRPr="00EE5F9C">
        <w:rPr>
          <w:sz w:val="22"/>
          <w:szCs w:val="22"/>
        </w:rPr>
        <w:t>ed to conduct themselves in accordance with the CPABC Code of Professional Conduct.</w:t>
      </w:r>
    </w:p>
    <w:p w14:paraId="71F0B111" w14:textId="3C019404" w:rsidR="00C70B6D" w:rsidRPr="00112FF5" w:rsidRDefault="00C70B6D" w:rsidP="00C70B6D">
      <w:pPr>
        <w:pStyle w:val="Heading1"/>
        <w:numPr>
          <w:ilvl w:val="0"/>
          <w:numId w:val="0"/>
        </w:numPr>
        <w:ind w:left="432"/>
        <w:rPr>
          <w:sz w:val="22"/>
        </w:rPr>
      </w:pPr>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56E9" w14:textId="77777777" w:rsidR="000C51C5" w:rsidRDefault="000C51C5">
      <w:r>
        <w:separator/>
      </w:r>
    </w:p>
  </w:endnote>
  <w:endnote w:type="continuationSeparator" w:id="0">
    <w:p w14:paraId="1ADD62FE" w14:textId="77777777" w:rsidR="000C51C5" w:rsidRDefault="000C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23A6" w14:textId="77777777" w:rsidR="000C51C5" w:rsidRDefault="000C51C5">
      <w:r>
        <w:separator/>
      </w:r>
    </w:p>
  </w:footnote>
  <w:footnote w:type="continuationSeparator" w:id="0">
    <w:p w14:paraId="045A0174" w14:textId="77777777" w:rsidR="000C51C5" w:rsidRDefault="000C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49A838E0" w:rsidR="00165E79" w:rsidRDefault="00165E79">
    <w:pPr>
      <w:pStyle w:val="Header"/>
      <w:jc w:val="center"/>
    </w:pPr>
    <w:r>
      <w:fldChar w:fldCharType="begin"/>
    </w:r>
    <w:r>
      <w:instrText xml:space="preserve"> PAGE   \* MERGEFORMAT </w:instrText>
    </w:r>
    <w:r>
      <w:fldChar w:fldCharType="separate"/>
    </w:r>
    <w:r w:rsidR="00C70B6D">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324F1881" w:rsidR="00165E79" w:rsidRDefault="00E012D9" w:rsidP="00D164C1">
    <w:pPr>
      <w:pStyle w:val="Header"/>
      <w:rPr>
        <w:b/>
        <w:i/>
      </w:rPr>
    </w:pPr>
    <w:r>
      <w:rPr>
        <w:rFonts w:cs="Arial"/>
        <w:noProof/>
        <w:szCs w:val="22"/>
        <w:lang w:val="en-US"/>
      </w:rPr>
      <w:drawing>
        <wp:inline distT="0" distB="0" distL="0" distR="0" wp14:anchorId="090D0799" wp14:editId="53E92577">
          <wp:extent cx="2622550" cy="789286"/>
          <wp:effectExtent l="19050" t="0" r="6350" b="0"/>
          <wp:docPr id="1" name="Picture 0" descr="Fraser 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Valley.jpg"/>
                  <pic:cNvPicPr/>
                </pic:nvPicPr>
                <pic:blipFill>
                  <a:blip r:embed="rId1" cstate="print"/>
                  <a:stretch>
                    <a:fillRect/>
                  </a:stretch>
                </pic:blipFill>
                <pic:spPr>
                  <a:xfrm>
                    <a:off x="0" y="0"/>
                    <a:ext cx="2636918" cy="793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53D208AE"/>
    <w:lvl w:ilvl="0">
      <w:start w:val="1"/>
      <w:numFmt w:val="decimal"/>
      <w:pStyle w:val="Heading1"/>
      <w:lvlText w:val="%1."/>
      <w:lvlJc w:val="left"/>
      <w:pPr>
        <w:tabs>
          <w:tab w:val="num" w:pos="432"/>
        </w:tabs>
        <w:ind w:left="432" w:hanging="432"/>
      </w:pPr>
      <w:rPr>
        <w:rFonts w:ascii="Arial" w:hAnsi="Arial" w:cs="Arial"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51C5"/>
    <w:rsid w:val="000C7C3B"/>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4755"/>
    <w:rsid w:val="001F7FBD"/>
    <w:rsid w:val="00210AC7"/>
    <w:rsid w:val="002122A7"/>
    <w:rsid w:val="0022460A"/>
    <w:rsid w:val="002562B5"/>
    <w:rsid w:val="002725B4"/>
    <w:rsid w:val="002744AF"/>
    <w:rsid w:val="00281991"/>
    <w:rsid w:val="002A04F5"/>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207B8"/>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70B6D"/>
    <w:rsid w:val="00C80BE8"/>
    <w:rsid w:val="00CA1E06"/>
    <w:rsid w:val="00CA4B03"/>
    <w:rsid w:val="00CC2001"/>
    <w:rsid w:val="00CD295A"/>
    <w:rsid w:val="00D03BC7"/>
    <w:rsid w:val="00D164C1"/>
    <w:rsid w:val="00D27BF3"/>
    <w:rsid w:val="00D30C19"/>
    <w:rsid w:val="00D55EDB"/>
    <w:rsid w:val="00D74281"/>
    <w:rsid w:val="00DC1BCB"/>
    <w:rsid w:val="00E012D9"/>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3804-6317-4C3B-817F-F6E4E6CE4F86}">
  <ds:schemaRefs>
    <ds:schemaRef ds:uri="http://schemas.openxmlformats.org/officeDocument/2006/bibliography"/>
  </ds:schemaRefs>
</ds:datastoreItem>
</file>

<file path=customXml/itemProps2.xml><?xml version="1.0" encoding="utf-8"?>
<ds:datastoreItem xmlns:ds="http://schemas.openxmlformats.org/officeDocument/2006/customXml" ds:itemID="{7D2450DF-3BD9-4ACB-AFED-A8A6CE00FD29}">
  <ds:schemaRefs>
    <ds:schemaRef ds:uri="http://schemas.openxmlformats.org/officeDocument/2006/bibliography"/>
  </ds:schemaRefs>
</ds:datastoreItem>
</file>

<file path=customXml/itemProps3.xml><?xml version="1.0" encoding="utf-8"?>
<ds:datastoreItem xmlns:ds="http://schemas.openxmlformats.org/officeDocument/2006/customXml" ds:itemID="{00DE15F7-C6DE-45C8-ABA4-42EF46CC2F22}">
  <ds:schemaRefs>
    <ds:schemaRef ds:uri="http://schemas.openxmlformats.org/officeDocument/2006/bibliography"/>
  </ds:schemaRefs>
</ds:datastoreItem>
</file>

<file path=customXml/itemProps4.xml><?xml version="1.0" encoding="utf-8"?>
<ds:datastoreItem xmlns:ds="http://schemas.openxmlformats.org/officeDocument/2006/customXml" ds:itemID="{4CBE2731-22D6-4885-9036-23414A51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2017-12-14T17:48:00Z</dcterms:created>
  <dcterms:modified xsi:type="dcterms:W3CDTF">2019-01-28T21:08:00Z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