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knowledge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27AC5277"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18E47207" w14:textId="5780BFFC" w:rsidR="008D7220" w:rsidRPr="00112FF5" w:rsidRDefault="008D7220">
      <w:pPr>
        <w:pStyle w:val="Heading1"/>
        <w:rPr>
          <w:sz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r>
        <w:rPr>
          <w:sz w:val="22"/>
          <w:szCs w:val="22"/>
        </w:rPr>
        <w:t>.</w:t>
      </w:r>
      <w:bookmarkStart w:id="11" w:name="_GoBack"/>
      <w:bookmarkEnd w:id="11"/>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default" r:id="rId11"/>
          <w:footerReference w:type="default" r:id="rId12"/>
          <w:headerReference w:type="first" r:id="rId13"/>
          <w:footerReference w:type="first" r:id="rId14"/>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68EE9" w14:textId="77777777" w:rsidR="008E08C9" w:rsidRDefault="008E08C9">
      <w:r>
        <w:separator/>
      </w:r>
    </w:p>
  </w:endnote>
  <w:endnote w:type="continuationSeparator" w:id="0">
    <w:p w14:paraId="617FF270" w14:textId="77777777" w:rsidR="008E08C9" w:rsidRDefault="008E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FE1D" w14:textId="77777777" w:rsidR="008E08C9" w:rsidRDefault="008E08C9">
      <w:r>
        <w:separator/>
      </w:r>
    </w:p>
  </w:footnote>
  <w:footnote w:type="continuationSeparator" w:id="0">
    <w:p w14:paraId="626F798D" w14:textId="77777777" w:rsidR="008E08C9" w:rsidRDefault="008E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26AFFC6A" w:rsidR="00165E79" w:rsidRDefault="00165E79">
    <w:pPr>
      <w:pStyle w:val="Header"/>
      <w:jc w:val="center"/>
    </w:pPr>
    <w:r>
      <w:fldChar w:fldCharType="begin"/>
    </w:r>
    <w:r>
      <w:instrText xml:space="preserve"> PAGE   \* MERGEFORMAT </w:instrText>
    </w:r>
    <w:r>
      <w:fldChar w:fldCharType="separate"/>
    </w:r>
    <w:r w:rsidR="008D7220">
      <w:rPr>
        <w:noProof/>
      </w:rPr>
      <w:t>5</w:t>
    </w:r>
    <w:r>
      <w:fldChar w:fldCharType="end"/>
    </w:r>
  </w:p>
  <w:p w14:paraId="5866421A" w14:textId="77777777" w:rsidR="00165E79" w:rsidRDefault="0016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263262C0" w:rsidR="00165E79" w:rsidRDefault="00E62EB6" w:rsidP="00D164C1">
    <w:pPr>
      <w:pStyle w:val="Header"/>
      <w:rPr>
        <w:b/>
        <w:i/>
      </w:rPr>
    </w:pPr>
    <w:r>
      <w:rPr>
        <w:rFonts w:cs="Arial"/>
        <w:noProof/>
        <w:szCs w:val="22"/>
        <w:lang w:val="en-US"/>
      </w:rPr>
      <w:drawing>
        <wp:inline distT="0" distB="0" distL="0" distR="0" wp14:anchorId="0C44E8FF" wp14:editId="4AAB3C3A">
          <wp:extent cx="2774239" cy="838200"/>
          <wp:effectExtent l="19050" t="0" r="7061" b="0"/>
          <wp:docPr id="6" name="Picture 0" descr="Okana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anagan.jpg"/>
                  <pic:cNvPicPr/>
                </pic:nvPicPr>
                <pic:blipFill>
                  <a:blip r:embed="rId1" cstate="print"/>
                  <a:stretch>
                    <a:fillRect/>
                  </a:stretch>
                </pic:blipFill>
                <pic:spPr>
                  <a:xfrm>
                    <a:off x="0" y="0"/>
                    <a:ext cx="2782111" cy="840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3F54ED4A"/>
    <w:lvl w:ilvl="0">
      <w:start w:val="1"/>
      <w:numFmt w:val="decimal"/>
      <w:pStyle w:val="Heading1"/>
      <w:lvlText w:val="%1."/>
      <w:lvlJc w:val="left"/>
      <w:pPr>
        <w:tabs>
          <w:tab w:val="num" w:pos="432"/>
        </w:tabs>
        <w:ind w:left="432" w:hanging="432"/>
      </w:pPr>
      <w:rPr>
        <w:rFonts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106490"/>
    <w:rsid w:val="00110E33"/>
    <w:rsid w:val="00112FEE"/>
    <w:rsid w:val="00112FF5"/>
    <w:rsid w:val="00117267"/>
    <w:rsid w:val="00140C6E"/>
    <w:rsid w:val="00146277"/>
    <w:rsid w:val="001515C3"/>
    <w:rsid w:val="00165E79"/>
    <w:rsid w:val="00166ED2"/>
    <w:rsid w:val="00170B82"/>
    <w:rsid w:val="0019364A"/>
    <w:rsid w:val="001E198B"/>
    <w:rsid w:val="001F2316"/>
    <w:rsid w:val="001F4755"/>
    <w:rsid w:val="001F7FBD"/>
    <w:rsid w:val="00210AC7"/>
    <w:rsid w:val="002122A7"/>
    <w:rsid w:val="0022460A"/>
    <w:rsid w:val="002562B5"/>
    <w:rsid w:val="002725B4"/>
    <w:rsid w:val="002744AF"/>
    <w:rsid w:val="00281991"/>
    <w:rsid w:val="002A04F5"/>
    <w:rsid w:val="002A2F55"/>
    <w:rsid w:val="002A4BDE"/>
    <w:rsid w:val="002B30B1"/>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B025F"/>
    <w:rsid w:val="004B3F4F"/>
    <w:rsid w:val="004B7E38"/>
    <w:rsid w:val="00506C50"/>
    <w:rsid w:val="005368DF"/>
    <w:rsid w:val="00540266"/>
    <w:rsid w:val="0055504B"/>
    <w:rsid w:val="00555578"/>
    <w:rsid w:val="00564980"/>
    <w:rsid w:val="00564A78"/>
    <w:rsid w:val="0058422C"/>
    <w:rsid w:val="005B3D10"/>
    <w:rsid w:val="005B6083"/>
    <w:rsid w:val="005B7CDC"/>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57EB0"/>
    <w:rsid w:val="00864B5D"/>
    <w:rsid w:val="0089156F"/>
    <w:rsid w:val="00891BE1"/>
    <w:rsid w:val="008959D6"/>
    <w:rsid w:val="0089693A"/>
    <w:rsid w:val="008A38C2"/>
    <w:rsid w:val="008D7220"/>
    <w:rsid w:val="008E08C9"/>
    <w:rsid w:val="009153CC"/>
    <w:rsid w:val="00915580"/>
    <w:rsid w:val="009207B8"/>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74281"/>
    <w:rsid w:val="00DC1BCB"/>
    <w:rsid w:val="00E012D9"/>
    <w:rsid w:val="00E13D8D"/>
    <w:rsid w:val="00E1712F"/>
    <w:rsid w:val="00E30B3A"/>
    <w:rsid w:val="00E5453F"/>
    <w:rsid w:val="00E62EB6"/>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7D58-5AA1-4880-97FF-E15FFD2F48A4}">
  <ds:schemaRefs>
    <ds:schemaRef ds:uri="http://schemas.openxmlformats.org/officeDocument/2006/bibliography"/>
  </ds:schemaRefs>
</ds:datastoreItem>
</file>

<file path=customXml/itemProps2.xml><?xml version="1.0" encoding="utf-8"?>
<ds:datastoreItem xmlns:ds="http://schemas.openxmlformats.org/officeDocument/2006/customXml" ds:itemID="{1A151105-96A1-4D4B-B327-21C3108AD234}">
  <ds:schemaRefs>
    <ds:schemaRef ds:uri="http://schemas.openxmlformats.org/officeDocument/2006/bibliography"/>
  </ds:schemaRefs>
</ds:datastoreItem>
</file>

<file path=customXml/itemProps3.xml><?xml version="1.0" encoding="utf-8"?>
<ds:datastoreItem xmlns:ds="http://schemas.openxmlformats.org/officeDocument/2006/customXml" ds:itemID="{7B7C53C1-FF14-413D-BE03-07D8E2F75EEB}">
  <ds:schemaRefs>
    <ds:schemaRef ds:uri="http://schemas.openxmlformats.org/officeDocument/2006/bibliography"/>
  </ds:schemaRefs>
</ds:datastoreItem>
</file>

<file path=customXml/itemProps4.xml><?xml version="1.0" encoding="utf-8"?>
<ds:datastoreItem xmlns:ds="http://schemas.openxmlformats.org/officeDocument/2006/customXml" ds:itemID="{A626D9D6-3ED4-4EF1-A355-E649F31F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2017-12-14T17:52:00Z</dcterms:created>
  <dcterms:modified xsi:type="dcterms:W3CDTF">2019-01-28T21:19:00Z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