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0E5966DE"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16CC0740" w14:textId="621664CB" w:rsidR="00614F2C" w:rsidRPr="00112FF5" w:rsidRDefault="00614F2C">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F370" w14:textId="77777777" w:rsidR="009D2B15" w:rsidRDefault="009D2B15">
      <w:r>
        <w:separator/>
      </w:r>
    </w:p>
  </w:endnote>
  <w:endnote w:type="continuationSeparator" w:id="0">
    <w:p w14:paraId="6CD280EB" w14:textId="77777777" w:rsidR="009D2B15" w:rsidRDefault="009D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39B2" w14:textId="77777777" w:rsidR="009D2B15" w:rsidRDefault="009D2B15">
      <w:r>
        <w:separator/>
      </w:r>
    </w:p>
  </w:footnote>
  <w:footnote w:type="continuationSeparator" w:id="0">
    <w:p w14:paraId="18442F13" w14:textId="77777777" w:rsidR="009D2B15" w:rsidRDefault="009D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706300BF" w:rsidR="00165E79" w:rsidRDefault="00165E79">
    <w:pPr>
      <w:pStyle w:val="Header"/>
      <w:jc w:val="center"/>
    </w:pPr>
    <w:r>
      <w:fldChar w:fldCharType="begin"/>
    </w:r>
    <w:r>
      <w:instrText xml:space="preserve"> PAGE   \* MERGEFORMAT </w:instrText>
    </w:r>
    <w:r>
      <w:fldChar w:fldCharType="separate"/>
    </w:r>
    <w:r w:rsidR="00614F2C">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29C71354" w:rsidR="00165E79" w:rsidRDefault="00846D2E" w:rsidP="00D164C1">
    <w:pPr>
      <w:pStyle w:val="Header"/>
      <w:rPr>
        <w:b/>
        <w:i/>
      </w:rPr>
    </w:pPr>
    <w:r>
      <w:rPr>
        <w:rFonts w:cs="Arial"/>
        <w:noProof/>
        <w:szCs w:val="22"/>
        <w:lang w:val="en-US"/>
      </w:rPr>
      <w:drawing>
        <wp:inline distT="0" distB="0" distL="0" distR="0" wp14:anchorId="393218E0" wp14:editId="51F11BDF">
          <wp:extent cx="2695299" cy="736600"/>
          <wp:effectExtent l="19050" t="0" r="0" b="0"/>
          <wp:docPr id="1" name="Picture 0" descr="PrGeorge CentralInterior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eorge CentralInteriorPeace.jpg"/>
                  <pic:cNvPicPr/>
                </pic:nvPicPr>
                <pic:blipFill>
                  <a:blip r:embed="rId1" cstate="print"/>
                  <a:stretch>
                    <a:fillRect/>
                  </a:stretch>
                </pic:blipFill>
                <pic:spPr>
                  <a:xfrm>
                    <a:off x="0" y="0"/>
                    <a:ext cx="2699216" cy="737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2F55"/>
    <w:rsid w:val="002A4BDE"/>
    <w:rsid w:val="002B30B1"/>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14F2C"/>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46D2E"/>
    <w:rsid w:val="00857EB0"/>
    <w:rsid w:val="00864B5D"/>
    <w:rsid w:val="0089156F"/>
    <w:rsid w:val="00891BE1"/>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2B15"/>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012D9"/>
    <w:rsid w:val="00E13D8D"/>
    <w:rsid w:val="00E1712F"/>
    <w:rsid w:val="00E30B3A"/>
    <w:rsid w:val="00E5453F"/>
    <w:rsid w:val="00E62EB6"/>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3A9B-BA51-4FBD-88B7-2A8983DFC0D7}">
  <ds:schemaRefs>
    <ds:schemaRef ds:uri="http://schemas.openxmlformats.org/officeDocument/2006/bibliography"/>
  </ds:schemaRefs>
</ds:datastoreItem>
</file>

<file path=customXml/itemProps2.xml><?xml version="1.0" encoding="utf-8"?>
<ds:datastoreItem xmlns:ds="http://schemas.openxmlformats.org/officeDocument/2006/customXml" ds:itemID="{5F7E2C67-6317-40C2-9C8E-7F1548150ED6}">
  <ds:schemaRefs>
    <ds:schemaRef ds:uri="http://schemas.openxmlformats.org/officeDocument/2006/bibliography"/>
  </ds:schemaRefs>
</ds:datastoreItem>
</file>

<file path=customXml/itemProps3.xml><?xml version="1.0" encoding="utf-8"?>
<ds:datastoreItem xmlns:ds="http://schemas.openxmlformats.org/officeDocument/2006/customXml" ds:itemID="{30987769-AE46-46C0-9779-CA9ED8EB2583}">
  <ds:schemaRefs>
    <ds:schemaRef ds:uri="http://schemas.openxmlformats.org/officeDocument/2006/bibliography"/>
  </ds:schemaRefs>
</ds:datastoreItem>
</file>

<file path=customXml/itemProps4.xml><?xml version="1.0" encoding="utf-8"?>
<ds:datastoreItem xmlns:ds="http://schemas.openxmlformats.org/officeDocument/2006/customXml" ds:itemID="{1C252D06-A367-4B9A-A419-DEA561BF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2017-12-14T17:53:00Z</dcterms:created>
  <dcterms:modified xsi:type="dcterms:W3CDTF">2019-01-28T22:45:00Z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