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521A9112"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5EC6C64B" w14:textId="77777777" w:rsidR="00F96F01" w:rsidRPr="00EE5F9C" w:rsidRDefault="00F96F01" w:rsidP="00F96F01">
      <w:pPr>
        <w:pStyle w:val="Heading1"/>
        <w:rPr>
          <w:rFonts w:ascii="Calibri" w:hAnsi="Calibri"/>
          <w:sz w:val="22"/>
          <w:szCs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p>
    <w:p w14:paraId="603C503B" w14:textId="77777777" w:rsidR="00F96F01" w:rsidRPr="00112FF5" w:rsidRDefault="00F96F01" w:rsidP="00F96F01">
      <w:pPr>
        <w:pStyle w:val="Heading1"/>
        <w:numPr>
          <w:ilvl w:val="0"/>
          <w:numId w:val="0"/>
        </w:numPr>
        <w:rPr>
          <w:sz w:val="22"/>
        </w:rPr>
      </w:pP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F640A" w14:textId="77777777" w:rsidR="004A6EB5" w:rsidRDefault="004A6EB5">
      <w:r>
        <w:separator/>
      </w:r>
    </w:p>
  </w:endnote>
  <w:endnote w:type="continuationSeparator" w:id="0">
    <w:p w14:paraId="23C93C98" w14:textId="77777777" w:rsidR="004A6EB5" w:rsidRDefault="004A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1D26" w14:textId="77777777" w:rsidR="004A6EB5" w:rsidRDefault="004A6EB5">
      <w:r>
        <w:separator/>
      </w:r>
    </w:p>
  </w:footnote>
  <w:footnote w:type="continuationSeparator" w:id="0">
    <w:p w14:paraId="32DD96B6" w14:textId="77777777" w:rsidR="004A6EB5" w:rsidRDefault="004A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18219685" w:rsidR="00165E79" w:rsidRDefault="00165E79">
    <w:pPr>
      <w:pStyle w:val="Header"/>
      <w:jc w:val="center"/>
    </w:pPr>
    <w:r>
      <w:fldChar w:fldCharType="begin"/>
    </w:r>
    <w:r>
      <w:instrText xml:space="preserve"> PAGE   \* MERGEFORMAT </w:instrText>
    </w:r>
    <w:r>
      <w:fldChar w:fldCharType="separate"/>
    </w:r>
    <w:r w:rsidR="00F96F01">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6320E2FC" w:rsidR="00165E79" w:rsidRDefault="00BF7DE7" w:rsidP="00D164C1">
    <w:pPr>
      <w:pStyle w:val="Header"/>
      <w:rPr>
        <w:b/>
        <w:i/>
      </w:rPr>
    </w:pPr>
    <w:r>
      <w:rPr>
        <w:rFonts w:cs="Arial"/>
        <w:noProof/>
        <w:szCs w:val="22"/>
        <w:lang w:val="en-US"/>
      </w:rPr>
      <w:drawing>
        <wp:inline distT="0" distB="0" distL="0" distR="0" wp14:anchorId="173EABF3" wp14:editId="5A57533B">
          <wp:extent cx="2732204" cy="825500"/>
          <wp:effectExtent l="19050" t="0" r="0" b="0"/>
          <wp:docPr id="1" name="Picture 0" descr="Kootenay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yWEST.jpg"/>
                  <pic:cNvPicPr/>
                </pic:nvPicPr>
                <pic:blipFill>
                  <a:blip r:embed="rId1" cstate="print"/>
                  <a:stretch>
                    <a:fillRect/>
                  </a:stretch>
                </pic:blipFill>
                <pic:spPr>
                  <a:xfrm>
                    <a:off x="0" y="0"/>
                    <a:ext cx="2739957" cy="827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E28E083A"/>
    <w:lvl w:ilvl="0">
      <w:start w:val="1"/>
      <w:numFmt w:val="decimal"/>
      <w:pStyle w:val="Heading1"/>
      <w:lvlText w:val="%1."/>
      <w:lvlJc w:val="left"/>
      <w:pPr>
        <w:tabs>
          <w:tab w:val="num" w:pos="432"/>
        </w:tabs>
        <w:ind w:left="432" w:hanging="432"/>
      </w:pPr>
      <w:rPr>
        <w:rFonts w:ascii="Arial" w:hAnsi="Arial" w:cs="Arial"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4755"/>
    <w:rsid w:val="001F7FBD"/>
    <w:rsid w:val="00210AC7"/>
    <w:rsid w:val="002122A7"/>
    <w:rsid w:val="0022460A"/>
    <w:rsid w:val="002562B5"/>
    <w:rsid w:val="002725B4"/>
    <w:rsid w:val="002744AF"/>
    <w:rsid w:val="00281991"/>
    <w:rsid w:val="002A04F5"/>
    <w:rsid w:val="002A2F55"/>
    <w:rsid w:val="002A4BDE"/>
    <w:rsid w:val="002B30B1"/>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A6EB5"/>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46D2E"/>
    <w:rsid w:val="00857EB0"/>
    <w:rsid w:val="00864B5D"/>
    <w:rsid w:val="0089156F"/>
    <w:rsid w:val="00891BE1"/>
    <w:rsid w:val="008959D6"/>
    <w:rsid w:val="0089693A"/>
    <w:rsid w:val="008A38C2"/>
    <w:rsid w:val="009153CC"/>
    <w:rsid w:val="00915580"/>
    <w:rsid w:val="009207B8"/>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778F8"/>
    <w:rsid w:val="00AB2C0D"/>
    <w:rsid w:val="00AC22A8"/>
    <w:rsid w:val="00AC4A05"/>
    <w:rsid w:val="00AD0AF2"/>
    <w:rsid w:val="00AD43C2"/>
    <w:rsid w:val="00B02884"/>
    <w:rsid w:val="00B204CA"/>
    <w:rsid w:val="00B321D5"/>
    <w:rsid w:val="00B631EB"/>
    <w:rsid w:val="00B826D1"/>
    <w:rsid w:val="00B912B1"/>
    <w:rsid w:val="00BA60D7"/>
    <w:rsid w:val="00BD1B40"/>
    <w:rsid w:val="00BF53DA"/>
    <w:rsid w:val="00BF7DE7"/>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012D9"/>
    <w:rsid w:val="00E13D8D"/>
    <w:rsid w:val="00E1712F"/>
    <w:rsid w:val="00E30B3A"/>
    <w:rsid w:val="00E5453F"/>
    <w:rsid w:val="00E62EB6"/>
    <w:rsid w:val="00E97104"/>
    <w:rsid w:val="00EC3881"/>
    <w:rsid w:val="00ED3CE4"/>
    <w:rsid w:val="00EF6A3E"/>
    <w:rsid w:val="00F20458"/>
    <w:rsid w:val="00F2401A"/>
    <w:rsid w:val="00F7533F"/>
    <w:rsid w:val="00F75502"/>
    <w:rsid w:val="00F83EBE"/>
    <w:rsid w:val="00F96F01"/>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8168-554C-4983-9F54-DEF9BFF81403}">
  <ds:schemaRefs>
    <ds:schemaRef ds:uri="http://schemas.openxmlformats.org/officeDocument/2006/bibliography"/>
  </ds:schemaRefs>
</ds:datastoreItem>
</file>

<file path=customXml/itemProps2.xml><?xml version="1.0" encoding="utf-8"?>
<ds:datastoreItem xmlns:ds="http://schemas.openxmlformats.org/officeDocument/2006/customXml" ds:itemID="{0341B84A-D626-4F9A-9B51-2714F534A7F0}">
  <ds:schemaRefs>
    <ds:schemaRef ds:uri="http://schemas.openxmlformats.org/officeDocument/2006/bibliography"/>
  </ds:schemaRefs>
</ds:datastoreItem>
</file>

<file path=customXml/itemProps3.xml><?xml version="1.0" encoding="utf-8"?>
<ds:datastoreItem xmlns:ds="http://schemas.openxmlformats.org/officeDocument/2006/customXml" ds:itemID="{02D5749E-EF44-4A50-BF60-0FC6E004E4CF}">
  <ds:schemaRefs>
    <ds:schemaRef ds:uri="http://schemas.openxmlformats.org/officeDocument/2006/bibliography"/>
  </ds:schemaRefs>
</ds:datastoreItem>
</file>

<file path=customXml/itemProps4.xml><?xml version="1.0" encoding="utf-8"?>
<ds:datastoreItem xmlns:ds="http://schemas.openxmlformats.org/officeDocument/2006/customXml" ds:itemID="{0ECCABAE-A7C0-44D6-87A1-40AB5D1F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2017-12-14T17:56:00Z</dcterms:created>
  <dcterms:modified xsi:type="dcterms:W3CDTF">2019-01-28T21:14:00Z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