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6D578FF7"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533AF6B5" w14:textId="4BDEBCDE" w:rsidR="00310544" w:rsidRPr="00112FF5" w:rsidRDefault="00310544">
      <w:pPr>
        <w:pStyle w:val="Heading1"/>
        <w:rPr>
          <w:sz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even" r:id="rId11"/>
          <w:headerReference w:type="default" r:id="rId12"/>
          <w:footerReference w:type="even" r:id="rId13"/>
          <w:footerReference w:type="default" r:id="rId14"/>
          <w:headerReference w:type="first" r:id="rId15"/>
          <w:footerReference w:type="first" r:id="rId16"/>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7EBAE" w14:textId="77777777" w:rsidR="000E0681" w:rsidRDefault="000E0681">
      <w:r>
        <w:separator/>
      </w:r>
    </w:p>
  </w:endnote>
  <w:endnote w:type="continuationSeparator" w:id="0">
    <w:p w14:paraId="5ABF4DB7" w14:textId="77777777" w:rsidR="000E0681" w:rsidRDefault="000E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BFF9" w14:textId="77777777" w:rsidR="002A04F5" w:rsidRDefault="002A0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6FF0C" w14:textId="77777777" w:rsidR="000E0681" w:rsidRDefault="000E0681">
      <w:r>
        <w:separator/>
      </w:r>
    </w:p>
  </w:footnote>
  <w:footnote w:type="continuationSeparator" w:id="0">
    <w:p w14:paraId="64A27362" w14:textId="77777777" w:rsidR="000E0681" w:rsidRDefault="000E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144D" w14:textId="77777777" w:rsidR="002A04F5" w:rsidRDefault="002A0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1BB0985B" w:rsidR="00165E79" w:rsidRDefault="00165E79">
    <w:pPr>
      <w:pStyle w:val="Header"/>
      <w:jc w:val="center"/>
    </w:pPr>
    <w:r>
      <w:fldChar w:fldCharType="begin"/>
    </w:r>
    <w:r>
      <w:instrText xml:space="preserve"> PAGE   \* MERGEFORMAT </w:instrText>
    </w:r>
    <w:r>
      <w:fldChar w:fldCharType="separate"/>
    </w:r>
    <w:r w:rsidR="00310544">
      <w:rPr>
        <w:noProof/>
      </w:rPr>
      <w:t>2</w:t>
    </w:r>
    <w:r>
      <w:fldChar w:fldCharType="end"/>
    </w:r>
  </w:p>
  <w:p w14:paraId="5866421A" w14:textId="77777777" w:rsidR="00165E79" w:rsidRDefault="00165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2B598E39" w:rsidR="00165E79" w:rsidRDefault="002A04F5" w:rsidP="00D164C1">
    <w:pPr>
      <w:pStyle w:val="Header"/>
      <w:rPr>
        <w:b/>
        <w:i/>
      </w:rPr>
    </w:pPr>
    <w:r>
      <w:rPr>
        <w:rFonts w:cs="Arial"/>
        <w:noProof/>
        <w:szCs w:val="22"/>
        <w:lang w:val="en-US"/>
      </w:rPr>
      <w:drawing>
        <wp:inline distT="0" distB="0" distL="0" distR="0" wp14:anchorId="1C183FAD" wp14:editId="694F8977">
          <wp:extent cx="2944197" cy="812800"/>
          <wp:effectExtent l="19050" t="0" r="8553" b="0"/>
          <wp:docPr id="1" name="Picture 0" descr="Richmond SouthDe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mond SouthDelta.jpg"/>
                  <pic:cNvPicPr/>
                </pic:nvPicPr>
                <pic:blipFill>
                  <a:blip r:embed="rId1" cstate="print"/>
                  <a:stretch>
                    <a:fillRect/>
                  </a:stretch>
                </pic:blipFill>
                <pic:spPr>
                  <a:xfrm>
                    <a:off x="0" y="0"/>
                    <a:ext cx="2951733" cy="814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3F54ED4A"/>
    <w:lvl w:ilvl="0">
      <w:start w:val="1"/>
      <w:numFmt w:val="decimal"/>
      <w:pStyle w:val="Heading1"/>
      <w:lvlText w:val="%1."/>
      <w:lvlJc w:val="left"/>
      <w:pPr>
        <w:tabs>
          <w:tab w:val="num" w:pos="432"/>
        </w:tabs>
        <w:ind w:left="432" w:hanging="432"/>
      </w:pPr>
      <w:rPr>
        <w:rFonts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0E0681"/>
    <w:rsid w:val="00106490"/>
    <w:rsid w:val="00110E33"/>
    <w:rsid w:val="00112FEE"/>
    <w:rsid w:val="00112FF5"/>
    <w:rsid w:val="00117267"/>
    <w:rsid w:val="00140C6E"/>
    <w:rsid w:val="001515C3"/>
    <w:rsid w:val="00165E79"/>
    <w:rsid w:val="00166ED2"/>
    <w:rsid w:val="00170B82"/>
    <w:rsid w:val="0019364A"/>
    <w:rsid w:val="001E198B"/>
    <w:rsid w:val="001F2316"/>
    <w:rsid w:val="001F7FBD"/>
    <w:rsid w:val="00210AC7"/>
    <w:rsid w:val="002122A7"/>
    <w:rsid w:val="0022460A"/>
    <w:rsid w:val="002562B5"/>
    <w:rsid w:val="002725B4"/>
    <w:rsid w:val="002744AF"/>
    <w:rsid w:val="00281991"/>
    <w:rsid w:val="002A04F5"/>
    <w:rsid w:val="002A4BDE"/>
    <w:rsid w:val="002D23DA"/>
    <w:rsid w:val="002E2C1F"/>
    <w:rsid w:val="003013F7"/>
    <w:rsid w:val="00310544"/>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4B7E38"/>
    <w:rsid w:val="00506C50"/>
    <w:rsid w:val="005368DF"/>
    <w:rsid w:val="00540266"/>
    <w:rsid w:val="0055504B"/>
    <w:rsid w:val="00555578"/>
    <w:rsid w:val="00564980"/>
    <w:rsid w:val="00564A78"/>
    <w:rsid w:val="0058422C"/>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59D6"/>
    <w:rsid w:val="0089693A"/>
    <w:rsid w:val="008A38C2"/>
    <w:rsid w:val="009153CC"/>
    <w:rsid w:val="00915580"/>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C1BCB"/>
    <w:rsid w:val="00E13D8D"/>
    <w:rsid w:val="00E1712F"/>
    <w:rsid w:val="00E30B3A"/>
    <w:rsid w:val="00E5453F"/>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D5397-BBE0-4DEB-BEA5-F331C904577E}">
  <ds:schemaRefs>
    <ds:schemaRef ds:uri="http://schemas.openxmlformats.org/officeDocument/2006/bibliography"/>
  </ds:schemaRefs>
</ds:datastoreItem>
</file>

<file path=customXml/itemProps2.xml><?xml version="1.0" encoding="utf-8"?>
<ds:datastoreItem xmlns:ds="http://schemas.openxmlformats.org/officeDocument/2006/customXml" ds:itemID="{5D93F22C-7E13-40DD-99C6-CF001C0FB7B0}">
  <ds:schemaRefs>
    <ds:schemaRef ds:uri="http://schemas.openxmlformats.org/officeDocument/2006/bibliography"/>
  </ds:schemaRefs>
</ds:datastoreItem>
</file>

<file path=customXml/itemProps3.xml><?xml version="1.0" encoding="utf-8"?>
<ds:datastoreItem xmlns:ds="http://schemas.openxmlformats.org/officeDocument/2006/customXml" ds:itemID="{2FA82AA3-FE51-42F8-AB38-94616813460D}">
  <ds:schemaRefs>
    <ds:schemaRef ds:uri="http://schemas.openxmlformats.org/officeDocument/2006/bibliography"/>
  </ds:schemaRefs>
</ds:datastoreItem>
</file>

<file path=customXml/itemProps4.xml><?xml version="1.0" encoding="utf-8"?>
<ds:datastoreItem xmlns:ds="http://schemas.openxmlformats.org/officeDocument/2006/customXml" ds:itemID="{B504E0F7-38BB-4CEC-94F9-384C3EE1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2540</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2017-12-14T17:43:00Z</dcterms:created>
  <dcterms:modified xsi:type="dcterms:W3CDTF">2019-01-28T22:45:00Z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