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w:t>
      </w:r>
      <w:proofErr w:type="gramStart"/>
      <w:r w:rsidRPr="00AC4A05">
        <w:rPr>
          <w:sz w:val="22"/>
        </w:rPr>
        <w:t>knowledge</w:t>
      </w:r>
      <w:proofErr w:type="gramEnd"/>
      <w:r w:rsidRPr="00AC4A05">
        <w:rPr>
          <w:sz w:val="22"/>
        </w:rPr>
        <w:t xml:space="preserv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bookmarkStart w:id="11" w:name="_GoBack"/>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w:t>
      </w:r>
      <w:bookmarkEnd w:id="11"/>
      <w:r w:rsidRPr="00A76AD3">
        <w:rPr>
          <w:sz w:val="22"/>
          <w:lang w:val="en-GB"/>
        </w:rPr>
        <w:t xml:space="preserve">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5A72F18F"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681A6268" w14:textId="77777777" w:rsidR="00EE5F9C" w:rsidRDefault="00EE5F9C" w:rsidP="00EE5F9C">
      <w:pPr>
        <w:rPr>
          <w:b/>
          <w:bCs/>
          <w:i/>
          <w:iCs/>
        </w:rPr>
      </w:pPr>
    </w:p>
    <w:p w14:paraId="06A9E739" w14:textId="67A127BB" w:rsidR="00EE5F9C" w:rsidRPr="00EE5F9C" w:rsidRDefault="00EE5F9C" w:rsidP="00EE5F9C">
      <w:pPr>
        <w:pStyle w:val="Heading1"/>
        <w:rPr>
          <w:rFonts w:ascii="Calibri" w:hAnsi="Calibri"/>
          <w:sz w:val="22"/>
          <w:szCs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 xml:space="preserve">ing each </w:t>
      </w:r>
      <w:proofErr w:type="gramStart"/>
      <w:r w:rsidR="00FA75D4" w:rsidRPr="00112FF5">
        <w:rPr>
          <w:sz w:val="22"/>
        </w:rPr>
        <w:t>page</w:t>
      </w:r>
      <w:proofErr w:type="gramEnd"/>
      <w:r w:rsidR="00FA75D4" w:rsidRPr="00112FF5">
        <w:rPr>
          <w:sz w:val="22"/>
        </w:rPr>
        <w:t xml:space="preserv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9E12" w14:textId="77777777" w:rsidR="004B7E38" w:rsidRDefault="004B7E38">
      <w:r>
        <w:separator/>
      </w:r>
    </w:p>
  </w:endnote>
  <w:endnote w:type="continuationSeparator" w:id="0">
    <w:p w14:paraId="254DF937" w14:textId="77777777" w:rsidR="004B7E38" w:rsidRDefault="004B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F7DB0" w14:textId="77777777" w:rsidR="004B7E38" w:rsidRDefault="004B7E38">
      <w:r>
        <w:separator/>
      </w:r>
    </w:p>
  </w:footnote>
  <w:footnote w:type="continuationSeparator" w:id="0">
    <w:p w14:paraId="15811DB6" w14:textId="77777777" w:rsidR="004B7E38" w:rsidRDefault="004B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198C5524" w:rsidR="00165E79" w:rsidRDefault="00165E79">
    <w:pPr>
      <w:pStyle w:val="Header"/>
      <w:jc w:val="center"/>
    </w:pPr>
    <w:r>
      <w:fldChar w:fldCharType="begin"/>
    </w:r>
    <w:r>
      <w:instrText xml:space="preserve"> PAGE   \* MERGEFORMAT </w:instrText>
    </w:r>
    <w:r>
      <w:fldChar w:fldCharType="separate"/>
    </w:r>
    <w:r w:rsidR="00D06C1E">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302A0953" w:rsidR="00165E79" w:rsidRDefault="00165E79" w:rsidP="00D164C1">
    <w:pPr>
      <w:pStyle w:val="Header"/>
      <w:rPr>
        <w:b/>
        <w:i/>
      </w:rPr>
    </w:pPr>
    <w:r>
      <w:rPr>
        <w:rFonts w:cs="Arial"/>
        <w:noProof/>
        <w:szCs w:val="22"/>
        <w:lang w:val="en-US"/>
      </w:rPr>
      <w:drawing>
        <wp:inline distT="0" distB="0" distL="0" distR="0" wp14:anchorId="57B47C68" wp14:editId="42159805">
          <wp:extent cx="3048001" cy="787400"/>
          <wp:effectExtent l="19050" t="0" r="0" b="0"/>
          <wp:docPr id="3" name="Picture 0" descr="BurnabyNew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abyNewWest.jpg"/>
                  <pic:cNvPicPr/>
                </pic:nvPicPr>
                <pic:blipFill>
                  <a:blip r:embed="rId1" cstate="print"/>
                  <a:stretch>
                    <a:fillRect/>
                  </a:stretch>
                </pic:blipFill>
                <pic:spPr>
                  <a:xfrm>
                    <a:off x="0" y="0"/>
                    <a:ext cx="3045481" cy="7867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FC60832E"/>
    <w:lvl w:ilvl="0">
      <w:start w:val="1"/>
      <w:numFmt w:val="decimal"/>
      <w:pStyle w:val="Heading1"/>
      <w:lvlText w:val="%1."/>
      <w:lvlJc w:val="left"/>
      <w:pPr>
        <w:tabs>
          <w:tab w:val="num" w:pos="432"/>
        </w:tabs>
        <w:ind w:left="432" w:hanging="432"/>
      </w:pPr>
      <w:rPr>
        <w:rFonts w:ascii="Arial" w:hAnsi="Arial" w:cs="Arial"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515C3"/>
    <w:rsid w:val="00165E79"/>
    <w:rsid w:val="00166ED2"/>
    <w:rsid w:val="00170B82"/>
    <w:rsid w:val="0019364A"/>
    <w:rsid w:val="001E198B"/>
    <w:rsid w:val="001F2316"/>
    <w:rsid w:val="001F7FBD"/>
    <w:rsid w:val="00210AC7"/>
    <w:rsid w:val="002122A7"/>
    <w:rsid w:val="0022460A"/>
    <w:rsid w:val="002562B5"/>
    <w:rsid w:val="002725B4"/>
    <w:rsid w:val="002744AF"/>
    <w:rsid w:val="00281991"/>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06C1E"/>
    <w:rsid w:val="00D164C1"/>
    <w:rsid w:val="00D27BF3"/>
    <w:rsid w:val="00D30C19"/>
    <w:rsid w:val="00D55EDB"/>
    <w:rsid w:val="00D74281"/>
    <w:rsid w:val="00DC1BCB"/>
    <w:rsid w:val="00E13D8D"/>
    <w:rsid w:val="00E1712F"/>
    <w:rsid w:val="00E30B3A"/>
    <w:rsid w:val="00E5453F"/>
    <w:rsid w:val="00E97104"/>
    <w:rsid w:val="00EC3881"/>
    <w:rsid w:val="00ED3CE4"/>
    <w:rsid w:val="00EE5F9C"/>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75393468">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8FB9-80D5-43B5-A712-0DB2C791B110}">
  <ds:schemaRefs>
    <ds:schemaRef ds:uri="http://schemas.openxmlformats.org/officeDocument/2006/bibliography"/>
  </ds:schemaRefs>
</ds:datastoreItem>
</file>

<file path=customXml/itemProps2.xml><?xml version="1.0" encoding="utf-8"?>
<ds:datastoreItem xmlns:ds="http://schemas.openxmlformats.org/officeDocument/2006/customXml" ds:itemID="{9B646A8F-07E8-4028-BE41-94F6D4DE79DA}">
  <ds:schemaRefs>
    <ds:schemaRef ds:uri="http://schemas.openxmlformats.org/officeDocument/2006/bibliography"/>
  </ds:schemaRefs>
</ds:datastoreItem>
</file>

<file path=customXml/itemProps3.xml><?xml version="1.0" encoding="utf-8"?>
<ds:datastoreItem xmlns:ds="http://schemas.openxmlformats.org/officeDocument/2006/customXml" ds:itemID="{0471F49F-0935-480E-A5C4-21AFF28EDE38}">
  <ds:schemaRefs>
    <ds:schemaRef ds:uri="http://schemas.openxmlformats.org/officeDocument/2006/bibliography"/>
  </ds:schemaRefs>
</ds:datastoreItem>
</file>

<file path=customXml/itemProps4.xml><?xml version="1.0" encoding="utf-8"?>
<ds:datastoreItem xmlns:ds="http://schemas.openxmlformats.org/officeDocument/2006/customXml" ds:itemID="{75689D2F-9EB3-4D1C-8767-76287682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2540</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4</cp:revision>
  <cp:lastPrinted>2017-11-21T17:53:00Z</cp:lastPrinted>
  <dcterms:created xsi:type="dcterms:W3CDTF">2017-12-14T17:31:00Z</dcterms:created>
  <dcterms:modified xsi:type="dcterms:W3CDTF">2019-01-28T21:07:00Z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