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3ECCAF99"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4D794E22" w14:textId="56A5B56C" w:rsidR="007E7A78" w:rsidRPr="00112FF5" w:rsidRDefault="007E7A78">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A9C0" w14:textId="77777777" w:rsidR="00DA355F" w:rsidRDefault="00DA355F">
      <w:r>
        <w:separator/>
      </w:r>
    </w:p>
  </w:endnote>
  <w:endnote w:type="continuationSeparator" w:id="0">
    <w:p w14:paraId="2516F927" w14:textId="77777777" w:rsidR="00DA355F" w:rsidRDefault="00DA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4E7D" w14:textId="77777777" w:rsidR="00DA355F" w:rsidRDefault="00DA355F">
      <w:r>
        <w:separator/>
      </w:r>
    </w:p>
  </w:footnote>
  <w:footnote w:type="continuationSeparator" w:id="0">
    <w:p w14:paraId="09DE39F5" w14:textId="77777777" w:rsidR="00DA355F" w:rsidRDefault="00DA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22D5B8DC" w:rsidR="00165E79" w:rsidRDefault="00165E79">
    <w:pPr>
      <w:pStyle w:val="Header"/>
      <w:jc w:val="center"/>
    </w:pPr>
    <w:r>
      <w:fldChar w:fldCharType="begin"/>
    </w:r>
    <w:r>
      <w:instrText xml:space="preserve"> PAGE   \* MERGEFORMAT </w:instrText>
    </w:r>
    <w:r>
      <w:fldChar w:fldCharType="separate"/>
    </w:r>
    <w:r w:rsidR="007E7A78">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313B10D0" w:rsidR="00165E79" w:rsidRDefault="00982BC3" w:rsidP="00D164C1">
    <w:pPr>
      <w:pStyle w:val="Header"/>
      <w:rPr>
        <w:b/>
        <w:i/>
      </w:rPr>
    </w:pPr>
    <w:r>
      <w:rPr>
        <w:rFonts w:cs="Arial"/>
        <w:noProof/>
        <w:szCs w:val="22"/>
        <w:lang w:val="en-US"/>
      </w:rPr>
      <w:drawing>
        <wp:inline distT="0" distB="0" distL="0" distR="0" wp14:anchorId="2D4A4221" wp14:editId="33F3675C">
          <wp:extent cx="3117714" cy="808074"/>
          <wp:effectExtent l="0" t="0" r="6985" b="0"/>
          <wp:docPr id="1" name="Picture 0" descr="Victoria Southern Vancouver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outhern Vancouver Island.jpg"/>
                  <pic:cNvPicPr/>
                </pic:nvPicPr>
                <pic:blipFill>
                  <a:blip r:embed="rId1" cstate="print"/>
                  <a:stretch>
                    <a:fillRect/>
                  </a:stretch>
                </pic:blipFill>
                <pic:spPr>
                  <a:xfrm>
                    <a:off x="0" y="0"/>
                    <a:ext cx="3141016" cy="814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13C0"/>
    <w:rsid w:val="00112FEE"/>
    <w:rsid w:val="00112FF5"/>
    <w:rsid w:val="00117267"/>
    <w:rsid w:val="00140C6E"/>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506C50"/>
    <w:rsid w:val="005368DF"/>
    <w:rsid w:val="00540266"/>
    <w:rsid w:val="0055504B"/>
    <w:rsid w:val="00555578"/>
    <w:rsid w:val="00564980"/>
    <w:rsid w:val="00564A78"/>
    <w:rsid w:val="0058422C"/>
    <w:rsid w:val="005B3D10"/>
    <w:rsid w:val="005B6083"/>
    <w:rsid w:val="005B7CDC"/>
    <w:rsid w:val="005E3475"/>
    <w:rsid w:val="006005D5"/>
    <w:rsid w:val="00610B0E"/>
    <w:rsid w:val="006456EF"/>
    <w:rsid w:val="00647857"/>
    <w:rsid w:val="006C253D"/>
    <w:rsid w:val="006C4D3C"/>
    <w:rsid w:val="006E538F"/>
    <w:rsid w:val="006F0DC6"/>
    <w:rsid w:val="006F6581"/>
    <w:rsid w:val="00717EAA"/>
    <w:rsid w:val="00732D78"/>
    <w:rsid w:val="00780D19"/>
    <w:rsid w:val="00786854"/>
    <w:rsid w:val="007B7995"/>
    <w:rsid w:val="007E7A78"/>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2BC3"/>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A355F"/>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BDE1-B1D2-4E94-9A53-C23389260ECA}">
  <ds:schemaRefs>
    <ds:schemaRef ds:uri="http://schemas.openxmlformats.org/officeDocument/2006/bibliography"/>
  </ds:schemaRefs>
</ds:datastoreItem>
</file>

<file path=customXml/itemProps2.xml><?xml version="1.0" encoding="utf-8"?>
<ds:datastoreItem xmlns:ds="http://schemas.openxmlformats.org/officeDocument/2006/customXml" ds:itemID="{2073B3B6-E69D-4208-AEBB-AB14FFB6D62B}">
  <ds:schemaRefs>
    <ds:schemaRef ds:uri="http://schemas.openxmlformats.org/officeDocument/2006/bibliography"/>
  </ds:schemaRefs>
</ds:datastoreItem>
</file>

<file path=customXml/itemProps3.xml><?xml version="1.0" encoding="utf-8"?>
<ds:datastoreItem xmlns:ds="http://schemas.openxmlformats.org/officeDocument/2006/customXml" ds:itemID="{654E84BF-A7B1-4DE8-95B5-C0ABEAA5B59B}">
  <ds:schemaRefs>
    <ds:schemaRef ds:uri="http://schemas.openxmlformats.org/officeDocument/2006/bibliography"/>
  </ds:schemaRefs>
</ds:datastoreItem>
</file>

<file path=customXml/itemProps4.xml><?xml version="1.0" encoding="utf-8"?>
<ds:datastoreItem xmlns:ds="http://schemas.openxmlformats.org/officeDocument/2006/customXml" ds:itemID="{169D2807-16D6-4D9E-92CA-921E1F4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2017-12-14T17:38:00Z</dcterms:created>
  <dcterms:modified xsi:type="dcterms:W3CDTF">2019-01-28T22:48:00Z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